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841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0937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01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«АльфаСтрахование»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Рахмонову </w:t>
      </w:r>
      <w:r>
        <w:rPr>
          <w:rFonts w:ascii="Times New Roman" w:eastAsia="Times New Roman" w:hAnsi="Times New Roman" w:cs="Times New Roman"/>
          <w:sz w:val="28"/>
          <w:szCs w:val="28"/>
        </w:rPr>
        <w:t>Тулагану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Файзуллоевичу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произведенной страховщиком страховой выплаты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общества «АльфаСтрахование»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7713056834)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Рахмонову </w:t>
      </w:r>
      <w:r>
        <w:rPr>
          <w:rFonts w:ascii="Times New Roman" w:eastAsia="Times New Roman" w:hAnsi="Times New Roman" w:cs="Times New Roman"/>
          <w:sz w:val="28"/>
          <w:szCs w:val="28"/>
        </w:rPr>
        <w:t>Тулагану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Файзуллоевичу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произведенной страховщиком страховой выплаты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Рахмонов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Тулаган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Файзуллоевич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«АльфаСтрахование» </w:t>
      </w:r>
      <w:r>
        <w:rPr>
          <w:rFonts w:ascii="Times New Roman" w:eastAsia="Times New Roman" w:hAnsi="Times New Roman" w:cs="Times New Roman"/>
          <w:sz w:val="28"/>
          <w:szCs w:val="28"/>
        </w:rPr>
        <w:t>денеж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сударственную пошлину в размере 977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0841</w:t>
      </w:r>
      <w:r>
        <w:rPr>
          <w:rFonts w:ascii="Times New Roman" w:eastAsia="Times New Roman" w:hAnsi="Times New Roman" w:cs="Times New Roman"/>
          <w:u w:val="single"/>
        </w:rPr>
        <w:t>-26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8rplc-8">
    <w:name w:val="cat-PassportData grp-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